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SYMPHONY OF WHALES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painful    </w:t>
      </w:r>
      <w:r>
        <w:t xml:space="preserve">   quietly    </w:t>
      </w:r>
      <w:r>
        <w:t xml:space="preserve">   daily    </w:t>
      </w:r>
      <w:r>
        <w:t xml:space="preserve">   worthless    </w:t>
      </w:r>
      <w:r>
        <w:t xml:space="preserve">   kindness    </w:t>
      </w:r>
      <w:r>
        <w:t xml:space="preserve">   cheerful    </w:t>
      </w:r>
      <w:r>
        <w:t xml:space="preserve">   wireless    </w:t>
      </w:r>
      <w:r>
        <w:t xml:space="preserve">   helpful    </w:t>
      </w:r>
      <w:r>
        <w:t xml:space="preserve">   spotless    </w:t>
      </w:r>
      <w:r>
        <w:t xml:space="preserve">   safely    </w:t>
      </w:r>
      <w:r>
        <w:t xml:space="preserve">   fairness    </w:t>
      </w:r>
      <w:r>
        <w:t xml:space="preserve">   suddenly    </w:t>
      </w:r>
      <w:r>
        <w:t xml:space="preserve">   illness    </w:t>
      </w:r>
      <w:r>
        <w:t xml:space="preserve">   finally    </w:t>
      </w:r>
      <w:r>
        <w:t xml:space="preserve">   beautiful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SYMPHONY OF WHALES</dc:title>
  <dcterms:created xsi:type="dcterms:W3CDTF">2021-10-12T20:41:42Z</dcterms:created>
  <dcterms:modified xsi:type="dcterms:W3CDTF">2021-10-12T20:41:42Z</dcterms:modified>
</cp:coreProperties>
</file>