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Scout 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Brave    </w:t>
      </w:r>
      <w:r>
        <w:t xml:space="preserve">   Cheerful    </w:t>
      </w:r>
      <w:r>
        <w:t xml:space="preserve">   Clean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Kind    </w:t>
      </w:r>
      <w:r>
        <w:t xml:space="preserve">   Loyal    </w:t>
      </w:r>
      <w:r>
        <w:t xml:space="preserve">   Obedient    </w:t>
      </w:r>
      <w:r>
        <w:t xml:space="preserve">   Reverent    </w:t>
      </w:r>
      <w:r>
        <w:t xml:space="preserve">   Thrifty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Scout Is</dc:title>
  <dcterms:created xsi:type="dcterms:W3CDTF">2021-10-11T00:27:22Z</dcterms:created>
  <dcterms:modified xsi:type="dcterms:W3CDTF">2021-10-11T00:27:22Z</dcterms:modified>
</cp:coreProperties>
</file>