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Separate Peace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word or phrase that is not formal or literary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transportation Finny and Gene use to get to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choice and use of words and phrases in speech or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school the boys attend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fact of two things being placed close together with contrasting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use of language to portray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Gene's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sport the boys hated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novel is told in what point of view?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Name the Fig. Lang. "I always lie"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language class Gene took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head manager for the rowing 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Name the Fig. Lang. "Raining cats and dogs"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Name the Fig. Lang. "Men sell the wedding bells"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Name the Fig. Lang. "The wind sighed"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type of school did the boys attended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Name the Fig. Lang. "Cruel Kindness"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Finny wants to train Gene for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brief and indirect reference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War that took place during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character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the Fig. Lang. "The world is a stage"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game that Finny invented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the Fig. Lang. "Her fur was white as snow"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way in which the author presents his/her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way the reader feel when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the Fig. Lang. "Mother's going to kill me!"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particular activity Finny was good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the Fig. Lang. "Pow! Wham!"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overall message of a piece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Devon School is located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Name the Fig. Lang. "Peter pecked a peck of pickled peppers"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object that the main characters jumped off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main character's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origin of a word and the historical development of its meaning.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record Finny unofficially breaks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an author's promise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Separate Peace Crossword Puzzle</dc:title>
  <dcterms:created xsi:type="dcterms:W3CDTF">2021-10-11T00:26:03Z</dcterms:created>
  <dcterms:modified xsi:type="dcterms:W3CDTF">2021-10-11T00:26:03Z</dcterms:modified>
</cp:coreProperties>
</file>