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Series Of Unfortunate Events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Youngest Of The Baudelaire Sibilings And Likes To Bite.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Were Burned With Their House And Died.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Friend Of The Baudelaire Sibiling's Parents And Met Him A Lot In Dinner Parties.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One Of Mr.Poe's Children And Had To Share A Room With The Baudelaire Sibilings.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Count Olaf's Neighbour And Is Very Kind.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Count Olaf's Friends That Came For Dinner At Count Olaf's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The Baudelaire Sibilings Served To The Theater Tropues.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Oldest Of The Baudelaire Sibilings And Probaly The Most Creative Of Them 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Only Boy In The Baudelaire Sibilings And Probaly The Smartest.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Distant Reletive Of The Baudelaire Sibilings And Is Very Cruel.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Mr.Poe's Children And To Share A Room With The Baudelaire Sibilings.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They Are All Around Count Olaf's House And Also On His Ankle.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Series Of Unfortunate Events </dc:title>
  <dcterms:created xsi:type="dcterms:W3CDTF">2021-10-11T00:25:48Z</dcterms:created>
  <dcterms:modified xsi:type="dcterms:W3CDTF">2021-10-11T00:25:48Z</dcterms:modified>
</cp:coreProperties>
</file>