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Series of Unfortunate Events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in Count Olaf's theater group without a normal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Count Olaf's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oldest Baudelaire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where there are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children who have to live with people other than their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longer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job that you do around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takes care of you other than your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 the top of the tower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banker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 around Count Olaf's house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play their putting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nice, kind person that helps the Baudelaire orphans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bad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big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back of a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middle Baudelaire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youngest Baudelaire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your things aren't neat and clean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Series of Unfortunate Events</dc:title>
  <dcterms:created xsi:type="dcterms:W3CDTF">2021-10-11T00:27:46Z</dcterms:created>
  <dcterms:modified xsi:type="dcterms:W3CDTF">2021-10-11T00:27:46Z</dcterms:modified>
</cp:coreProperties>
</file>