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Series of Unfortunate Events: A Bad Beginning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illegible    </w:t>
      </w:r>
      <w:r>
        <w:t xml:space="preserve">   deplorable    </w:t>
      </w:r>
      <w:r>
        <w:t xml:space="preserve">   lament    </w:t>
      </w:r>
      <w:r>
        <w:t xml:space="preserve">   hoist    </w:t>
      </w:r>
      <w:r>
        <w:t xml:space="preserve">   incur    </w:t>
      </w:r>
      <w:r>
        <w:t xml:space="preserve">   accomplice    </w:t>
      </w:r>
      <w:r>
        <w:t xml:space="preserve">   adroit    </w:t>
      </w:r>
      <w:r>
        <w:t xml:space="preserve">   nefarious    </w:t>
      </w:r>
      <w:r>
        <w:t xml:space="preserve">   vast    </w:t>
      </w:r>
      <w:r>
        <w:t xml:space="preserve">   formulate    </w:t>
      </w:r>
      <w:r>
        <w:t xml:space="preserve">   despondent    </w:t>
      </w:r>
      <w:r>
        <w:t xml:space="preserve">   relinquished    </w:t>
      </w:r>
      <w:r>
        <w:t xml:space="preserve">   concoct    </w:t>
      </w:r>
      <w:r>
        <w:t xml:space="preserve">   dispose    </w:t>
      </w:r>
      <w:r>
        <w:t xml:space="preserve">   skulk    </w:t>
      </w:r>
      <w:r>
        <w:t xml:space="preserve">   unsavory    </w:t>
      </w:r>
      <w:r>
        <w:t xml:space="preserve">   dilemma    </w:t>
      </w:r>
      <w:r>
        <w:t xml:space="preserve">   nuptial    </w:t>
      </w:r>
      <w:r>
        <w:t xml:space="preserve">   fitfully    </w:t>
      </w:r>
      <w:r>
        <w:t xml:space="preserve">   hastily    </w:t>
      </w:r>
      <w:r>
        <w:t xml:space="preserve">   incentive    </w:t>
      </w:r>
      <w:r>
        <w:t xml:space="preserve">   notorious    </w:t>
      </w:r>
      <w:r>
        <w:t xml:space="preserve">   standoffish    </w:t>
      </w:r>
      <w:r>
        <w:t xml:space="preserve">   invigorated    </w:t>
      </w:r>
      <w:r>
        <w:t xml:space="preserve">   immerse    </w:t>
      </w:r>
      <w:r>
        <w:t xml:space="preserve">   posthaste    </w:t>
      </w:r>
      <w:r>
        <w:t xml:space="preserve">   reluctant    </w:t>
      </w:r>
      <w:r>
        <w:t xml:space="preserve">   predicament    </w:t>
      </w:r>
      <w:r>
        <w:t xml:space="preserve">   wistfully    </w:t>
      </w:r>
      <w:r>
        <w:t xml:space="preserve">   befall    </w:t>
      </w:r>
      <w:r>
        <w:t xml:space="preserve">   skittered    </w:t>
      </w:r>
      <w:r>
        <w:t xml:space="preserve">   trifled    </w:t>
      </w:r>
      <w:r>
        <w:t xml:space="preserve">   revulsion    </w:t>
      </w:r>
      <w:r>
        <w:t xml:space="preserve">   culinary    </w:t>
      </w:r>
      <w:r>
        <w:t xml:space="preserve">   bulbous    </w:t>
      </w:r>
      <w:r>
        <w:t xml:space="preserve">   abominably    </w:t>
      </w:r>
      <w:r>
        <w:t xml:space="preserve">   venture    </w:t>
      </w:r>
      <w:r>
        <w:t xml:space="preserve">   forlorn    </w:t>
      </w:r>
      <w:r>
        <w:t xml:space="preserve">   troupe    </w:t>
      </w:r>
      <w:r>
        <w:t xml:space="preserve">   dilapidated    </w:t>
      </w:r>
      <w:r>
        <w:t xml:space="preserve">   briskly    </w:t>
      </w:r>
      <w:r>
        <w:t xml:space="preserve">   solemnly    </w:t>
      </w:r>
      <w:r>
        <w:t xml:space="preserve">   urban    </w:t>
      </w:r>
      <w:r>
        <w:t xml:space="preserve">   blanched    </w:t>
      </w:r>
      <w:r>
        <w:t xml:space="preserve">   grotesque    </w:t>
      </w:r>
      <w:r>
        <w:t xml:space="preserve">   recuperate    </w:t>
      </w:r>
      <w:r>
        <w:t xml:space="preserve">   bleak    </w:t>
      </w:r>
      <w:r>
        <w:t xml:space="preserve">   engulf    </w:t>
      </w:r>
      <w:r>
        <w:t xml:space="preserve">   perish    </w:t>
      </w:r>
      <w:r>
        <w:t xml:space="preserve">   rickety    </w:t>
      </w:r>
      <w:r>
        <w:t xml:space="preserve">   emerge    </w:t>
      </w:r>
      <w:r>
        <w:t xml:space="preserve">   briny    </w:t>
      </w:r>
      <w:r>
        <w:t xml:space="preserve">   rife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of Unfortunate Events: A Bad Beginning</dc:title>
  <dcterms:created xsi:type="dcterms:W3CDTF">2021-10-11T00:25:48Z</dcterms:created>
  <dcterms:modified xsi:type="dcterms:W3CDTF">2021-10-11T00:25:48Z</dcterms:modified>
</cp:coreProperties>
</file>