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 Shakespeare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Judith    </w:t>
      </w:r>
      <w:r>
        <w:t xml:space="preserve">   Susanna    </w:t>
      </w:r>
      <w:r>
        <w:t xml:space="preserve">   As You Like It    </w:t>
      </w:r>
      <w:r>
        <w:t xml:space="preserve">   Hamnet    </w:t>
      </w:r>
      <w:r>
        <w:t xml:space="preserve">   Fifty Two    </w:t>
      </w:r>
      <w:r>
        <w:t xml:space="preserve">   Plague    </w:t>
      </w:r>
      <w:r>
        <w:t xml:space="preserve">   Anne    </w:t>
      </w:r>
      <w:r>
        <w:t xml:space="preserve">   Peformance    </w:t>
      </w:r>
      <w:r>
        <w:t xml:space="preserve">   The Bard    </w:t>
      </w:r>
      <w:r>
        <w:t xml:space="preserve">   Actor    </w:t>
      </w:r>
      <w:r>
        <w:t xml:space="preserve">   April    </w:t>
      </w:r>
      <w:r>
        <w:t xml:space="preserve">   Comedy    </w:t>
      </w:r>
      <w:r>
        <w:t xml:space="preserve">   Hamlet    </w:t>
      </w:r>
      <w:r>
        <w:t xml:space="preserve">   History    </w:t>
      </w:r>
      <w:r>
        <w:t xml:space="preserve">   Juliet    </w:t>
      </w:r>
      <w:r>
        <w:t xml:space="preserve">   Kings Men    </w:t>
      </w:r>
      <w:r>
        <w:t xml:space="preserve">   Love    </w:t>
      </w:r>
      <w:r>
        <w:t xml:space="preserve">   Macbeth    </w:t>
      </w:r>
      <w:r>
        <w:t xml:space="preserve">   Othello    </w:t>
      </w:r>
      <w:r>
        <w:t xml:space="preserve">   Play    </w:t>
      </w:r>
      <w:r>
        <w:t xml:space="preserve">   Romance    </w:t>
      </w:r>
      <w:r>
        <w:t xml:space="preserve">   Romeo    </w:t>
      </w:r>
      <w:r>
        <w:t xml:space="preserve">   Sonnets    </w:t>
      </w:r>
      <w:r>
        <w:t xml:space="preserve">   Stratford    </w:t>
      </w:r>
      <w:r>
        <w:t xml:space="preserve">   The Tempest    </w:t>
      </w:r>
      <w:r>
        <w:t xml:space="preserve">   Tragedy    </w:t>
      </w:r>
      <w:r>
        <w:t xml:space="preserve">   Twelfth Night    </w:t>
      </w:r>
      <w:r>
        <w:t xml:space="preserve">   William    </w:t>
      </w:r>
      <w:r>
        <w:t xml:space="preserve">   Witches    </w:t>
      </w:r>
      <w:r>
        <w:t xml:space="preserve">   Writer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Shakespeare Wordsearch</dc:title>
  <dcterms:created xsi:type="dcterms:W3CDTF">2021-10-11T00:26:38Z</dcterms:created>
  <dcterms:modified xsi:type="dcterms:W3CDTF">2021-10-11T00:26:38Z</dcterms:modified>
</cp:coreProperties>
</file>