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Shitty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Amanda    </w:t>
      </w:r>
      <w:r>
        <w:t xml:space="preserve">   Andrew    </w:t>
      </w:r>
      <w:r>
        <w:t xml:space="preserve">   Arlo    </w:t>
      </w:r>
      <w:r>
        <w:t xml:space="preserve">   Bathtub    </w:t>
      </w:r>
      <w:r>
        <w:t xml:space="preserve">   Bubbles    </w:t>
      </w:r>
      <w:r>
        <w:t xml:space="preserve">   Daniella    </w:t>
      </w:r>
      <w:r>
        <w:t xml:space="preserve">   Dexter    </w:t>
      </w:r>
      <w:r>
        <w:t xml:space="preserve">   Duncan    </w:t>
      </w:r>
      <w:r>
        <w:t xml:space="preserve">   Floss    </w:t>
      </w:r>
      <w:r>
        <w:t xml:space="preserve">   Gadget    </w:t>
      </w:r>
      <w:r>
        <w:t xml:space="preserve">   Gemma    </w:t>
      </w:r>
      <w:r>
        <w:t xml:space="preserve">   Gizmo    </w:t>
      </w:r>
      <w:r>
        <w:t xml:space="preserve">   Haigh    </w:t>
      </w:r>
      <w:r>
        <w:t xml:space="preserve">   Hlua    </w:t>
      </w:r>
      <w:r>
        <w:t xml:space="preserve">   Izzy    </w:t>
      </w:r>
      <w:r>
        <w:t xml:space="preserve">   Lola    </w:t>
      </w:r>
      <w:r>
        <w:t xml:space="preserve">   Martin    </w:t>
      </w:r>
      <w:r>
        <w:t xml:space="preserve">   Mary    </w:t>
      </w:r>
      <w:r>
        <w:t xml:space="preserve">   Moo    </w:t>
      </w:r>
      <w:r>
        <w:t xml:space="preserve">   Moose    </w:t>
      </w:r>
      <w:r>
        <w:t xml:space="preserve">   Olivia    </w:t>
      </w:r>
      <w:r>
        <w:t xml:space="preserve">   Plunger    </w:t>
      </w:r>
      <w:r>
        <w:t xml:space="preserve">   Richard    </w:t>
      </w:r>
      <w:r>
        <w:t xml:space="preserve">   Sadie    </w:t>
      </w:r>
      <w:r>
        <w:t xml:space="preserve">   Shampoo    </w:t>
      </w:r>
      <w:r>
        <w:t xml:space="preserve">   Shower    </w:t>
      </w:r>
      <w:r>
        <w:t xml:space="preserve">   Stella    </w:t>
      </w:r>
      <w:r>
        <w:t xml:space="preserve">   Terence    </w:t>
      </w:r>
      <w:r>
        <w:t xml:space="preserve">   Teri    </w:t>
      </w:r>
      <w:r>
        <w:t xml:space="preserve">   Toothbrush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Shitty Mystery</dc:title>
  <dcterms:created xsi:type="dcterms:W3CDTF">2021-10-11T00:27:36Z</dcterms:created>
  <dcterms:modified xsi:type="dcterms:W3CDTF">2021-10-11T00:27:36Z</dcterms:modified>
</cp:coreProperties>
</file>