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 TASTE  OF  ITALY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VINO    </w:t>
      </w:r>
      <w:r>
        <w:t xml:space="preserve">   SPAGHETTI    </w:t>
      </w:r>
      <w:r>
        <w:t xml:space="preserve">   TUSCANY    </w:t>
      </w:r>
      <w:r>
        <w:t xml:space="preserve">   PIZZA    </w:t>
      </w:r>
      <w:r>
        <w:t xml:space="preserve">   WINE    </w:t>
      </w:r>
      <w:r>
        <w:t xml:space="preserve">   FLORENCE    </w:t>
      </w:r>
      <w:r>
        <w:t xml:space="preserve">   LEANING TOWER OF PISA    </w:t>
      </w:r>
      <w:r>
        <w:t xml:space="preserve">   VENICE    </w:t>
      </w:r>
      <w:r>
        <w:t xml:space="preserve">   POPE    </w:t>
      </w:r>
      <w:r>
        <w:t xml:space="preserve">   GONDOLA    </w:t>
      </w:r>
      <w:r>
        <w:t xml:space="preserve">   ITALIAN    </w:t>
      </w:r>
      <w:r>
        <w:t xml:space="preserve">   ROME    </w:t>
      </w:r>
      <w:r>
        <w:t xml:space="preserve">   VATICAN    </w:t>
      </w:r>
      <w:r>
        <w:t xml:space="preserve">   GREEN WHITE RED    </w:t>
      </w:r>
      <w:r>
        <w:t xml:space="preserve">   SOCCER    </w:t>
      </w:r>
      <w:r>
        <w:t xml:space="preserve">   MICHELANGELO    </w:t>
      </w:r>
      <w:r>
        <w:t xml:space="preserve">   ITALY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 TASTE  OF  ITALY</dc:title>
  <dcterms:created xsi:type="dcterms:W3CDTF">2021-10-11T00:21:24Z</dcterms:created>
  <dcterms:modified xsi:type="dcterms:W3CDTF">2021-10-11T00:21:24Z</dcterms:modified>
</cp:coreProperties>
</file>