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aphorism    </w:t>
      </w:r>
      <w:r>
        <w:t xml:space="preserve">   aristocrats    </w:t>
      </w:r>
      <w:r>
        <w:t xml:space="preserve">   capitulate    </w:t>
      </w:r>
      <w:r>
        <w:t xml:space="preserve">   Charles Darnay    </w:t>
      </w:r>
      <w:r>
        <w:t xml:space="preserve">   Charles Dickens    </w:t>
      </w:r>
      <w:r>
        <w:t xml:space="preserve">   death    </w:t>
      </w:r>
      <w:r>
        <w:t xml:space="preserve">   Dr Mannette    </w:t>
      </w:r>
      <w:r>
        <w:t xml:space="preserve">   epoch    </w:t>
      </w:r>
      <w:r>
        <w:t xml:space="preserve">   french revolution    </w:t>
      </w:r>
      <w:r>
        <w:t xml:space="preserve">   gallows    </w:t>
      </w:r>
      <w:r>
        <w:t xml:space="preserve">   glib    </w:t>
      </w:r>
      <w:r>
        <w:t xml:space="preserve">   guillotine    </w:t>
      </w:r>
      <w:r>
        <w:t xml:space="preserve">   imprisonment    </w:t>
      </w:r>
      <w:r>
        <w:t xml:space="preserve">   insenate    </w:t>
      </w:r>
      <w:r>
        <w:t xml:space="preserve">   Jerry Cruncher    </w:t>
      </w:r>
      <w:r>
        <w:t xml:space="preserve">   London    </w:t>
      </w:r>
      <w:r>
        <w:t xml:space="preserve">   Lorry    </w:t>
      </w:r>
      <w:r>
        <w:t xml:space="preserve">   love    </w:t>
      </w:r>
      <w:r>
        <w:t xml:space="preserve">   Lucie    </w:t>
      </w:r>
      <w:r>
        <w:t xml:space="preserve">   Madame Defarge    </w:t>
      </w:r>
      <w:r>
        <w:t xml:space="preserve">   Miss Pross    </w:t>
      </w:r>
      <w:r>
        <w:t xml:space="preserve">   muse    </w:t>
      </w:r>
      <w:r>
        <w:t xml:space="preserve">   mystery    </w:t>
      </w:r>
      <w:r>
        <w:t xml:space="preserve">   Paris    </w:t>
      </w:r>
      <w:r>
        <w:t xml:space="preserve">   poverty    </w:t>
      </w:r>
      <w:r>
        <w:t xml:space="preserve">   revenge    </w:t>
      </w:r>
      <w:r>
        <w:t xml:space="preserve">   storm of bastille    </w:t>
      </w:r>
      <w:r>
        <w:t xml:space="preserve">   sublime    </w:t>
      </w:r>
      <w:r>
        <w:t xml:space="preserve">   Sydney Carton    </w:t>
      </w:r>
      <w:r>
        <w:t xml:space="preserve">   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2021-10-11T00:26:17Z</dcterms:created>
  <dcterms:modified xsi:type="dcterms:W3CDTF">2021-10-11T00:26:17Z</dcterms:modified>
</cp:coreProperties>
</file>