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Tale of Two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Stone Face    </w:t>
      </w:r>
      <w:r>
        <w:t xml:space="preserve">   Trial    </w:t>
      </w:r>
      <w:r>
        <w:t xml:space="preserve">   Sacrifice    </w:t>
      </w:r>
      <w:r>
        <w:t xml:space="preserve">   Aristrocrats    </w:t>
      </w:r>
      <w:r>
        <w:t xml:space="preserve">   A Tale of Two Cities    </w:t>
      </w:r>
      <w:r>
        <w:t xml:space="preserve">   Marquis' Nephew    </w:t>
      </w:r>
      <w:r>
        <w:t xml:space="preserve">   Jarvis Lorry    </w:t>
      </w:r>
      <w:r>
        <w:t xml:space="preserve">   Stryver    </w:t>
      </w:r>
      <w:r>
        <w:t xml:space="preserve">   Raymond    </w:t>
      </w:r>
      <w:r>
        <w:t xml:space="preserve">   Wedding    </w:t>
      </w:r>
      <w:r>
        <w:t xml:space="preserve">   Resurrection Man    </w:t>
      </w:r>
      <w:r>
        <w:t xml:space="preserve">   Jerry Cruncher    </w:t>
      </w:r>
      <w:r>
        <w:t xml:space="preserve">   Saint Antoine    </w:t>
      </w:r>
      <w:r>
        <w:t xml:space="preserve">   Fate    </w:t>
      </w:r>
      <w:r>
        <w:t xml:space="preserve">   Guillotine    </w:t>
      </w:r>
      <w:r>
        <w:t xml:space="preserve">   Paris    </w:t>
      </w:r>
      <w:r>
        <w:t xml:space="preserve">   London    </w:t>
      </w:r>
      <w:r>
        <w:t xml:space="preserve">   Spies    </w:t>
      </w:r>
      <w:r>
        <w:t xml:space="preserve">   French Revolution    </w:t>
      </w:r>
      <w:r>
        <w:t xml:space="preserve">   Charles Dickens    </w:t>
      </w:r>
      <w:r>
        <w:t xml:space="preserve">   Bastille    </w:t>
      </w:r>
      <w:r>
        <w:t xml:space="preserve">   Madame Defarge    </w:t>
      </w:r>
      <w:r>
        <w:t xml:space="preserve">   Monsieur Defarge    </w:t>
      </w:r>
      <w:r>
        <w:t xml:space="preserve">   Doctor Manette    </w:t>
      </w:r>
      <w:r>
        <w:t xml:space="preserve">   Sydney Carton    </w:t>
      </w:r>
      <w:r>
        <w:t xml:space="preserve">   Miss Pross    </w:t>
      </w:r>
      <w:r>
        <w:t xml:space="preserve">   Roger Clay    </w:t>
      </w:r>
      <w:r>
        <w:t xml:space="preserve">   Lucie Manette    </w:t>
      </w:r>
      <w:r>
        <w:t xml:space="preserve">   Charles Darnay    </w:t>
      </w:r>
      <w:r>
        <w:t xml:space="preserve">   Solomon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Tale of Two Cities</dc:title>
  <dcterms:created xsi:type="dcterms:W3CDTF">2021-10-11T00:26:14Z</dcterms:created>
  <dcterms:modified xsi:type="dcterms:W3CDTF">2021-10-11T00:26:14Z</dcterms:modified>
</cp:coreProperties>
</file>