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 Tale of Two 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English con man and spy who framed Darnay in France, so he went to prison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tax collector who hid on a rooftop when the poor were after him, contacts Darnay to come back to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uncle to Darnay and is very rich, spoiled, and selfish.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caretaker for Lucie when she didn't have her father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last name of the couple who owns the wine shop, obsessed with getting revenge on rich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Spent 18 years in the Bastille prison away from his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Spends time in both France and England, due to his family, and falls in love with Lucie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golden thread and compassionate character; daughter to Alexandre, wife to Darnay, mother to Lucie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Arrogant lawyer who has been friends and partners with Carton for many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man of business at Tellson's Bank who helps bring Lucie and her father back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drunk who despises himself, but loves Lucie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Tale of Two Cities</dc:title>
  <dcterms:created xsi:type="dcterms:W3CDTF">2021-10-11T00:26:49Z</dcterms:created>
  <dcterms:modified xsi:type="dcterms:W3CDTF">2021-10-11T00:26:49Z</dcterms:modified>
</cp:coreProperties>
</file>