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Tale of Two Cities Word Seard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Aristocrat    </w:t>
      </w:r>
      <w:r>
        <w:t xml:space="preserve">   Spies    </w:t>
      </w:r>
      <w:r>
        <w:t xml:space="preserve">   Chateau    </w:t>
      </w:r>
      <w:r>
        <w:t xml:space="preserve">   Innocent    </w:t>
      </w:r>
      <w:r>
        <w:t xml:space="preserve">   Poverty    </w:t>
      </w:r>
      <w:r>
        <w:t xml:space="preserve">   Graveyard    </w:t>
      </w:r>
      <w:r>
        <w:t xml:space="preserve">   Shoe maker    </w:t>
      </w:r>
      <w:r>
        <w:t xml:space="preserve">   Death Sentence    </w:t>
      </w:r>
      <w:r>
        <w:t xml:space="preserve">   Family    </w:t>
      </w:r>
      <w:r>
        <w:t xml:space="preserve">   Staircase    </w:t>
      </w:r>
      <w:r>
        <w:t xml:space="preserve">   Saint Antoine    </w:t>
      </w:r>
      <w:r>
        <w:t xml:space="preserve">   Cruncher    </w:t>
      </w:r>
      <w:r>
        <w:t xml:space="preserve">   Solomon    </w:t>
      </w:r>
      <w:r>
        <w:t xml:space="preserve">   Trial    </w:t>
      </w:r>
      <w:r>
        <w:t xml:space="preserve">   Carriage    </w:t>
      </w:r>
      <w:r>
        <w:t xml:space="preserve">   Prison    </w:t>
      </w:r>
      <w:r>
        <w:t xml:space="preserve">   Guillotine    </w:t>
      </w:r>
      <w:r>
        <w:t xml:space="preserve">   French Revolution    </w:t>
      </w:r>
      <w:r>
        <w:t xml:space="preserve">   Stryver    </w:t>
      </w:r>
      <w:r>
        <w:t xml:space="preserve">   Cly    </w:t>
      </w:r>
      <w:r>
        <w:t xml:space="preserve">   Paris    </w:t>
      </w:r>
      <w:r>
        <w:t xml:space="preserve">   London    </w:t>
      </w:r>
      <w:r>
        <w:t xml:space="preserve">   Marquis    </w:t>
      </w:r>
      <w:r>
        <w:t xml:space="preserve">   Miss Pross    </w:t>
      </w:r>
      <w:r>
        <w:t xml:space="preserve">   Lorry    </w:t>
      </w:r>
      <w:r>
        <w:t xml:space="preserve">   Defarge    </w:t>
      </w:r>
      <w:r>
        <w:t xml:space="preserve">   Carton    </w:t>
      </w:r>
      <w:r>
        <w:t xml:space="preserve">   Darnay    </w:t>
      </w:r>
      <w:r>
        <w:t xml:space="preserve">   Manette    </w:t>
      </w:r>
      <w:r>
        <w:t xml:space="preserve">   Dickens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Tale of Two Cities Word Seard</dc:title>
  <dcterms:created xsi:type="dcterms:W3CDTF">2021-10-11T00:26:22Z</dcterms:created>
  <dcterms:modified xsi:type="dcterms:W3CDTF">2021-10-11T00:26:22Z</dcterms:modified>
</cp:coreProperties>
</file>