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 Tale of Two Cities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	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</w:tbl>
    <w:p>
      <w:pPr>
        <w:pStyle w:val="WordBankLarge"/>
      </w:pPr>
      <w:r>
        <w:t xml:space="preserve">   Paris    </w:t>
      </w:r>
      <w:r>
        <w:t xml:space="preserve">   London    </w:t>
      </w:r>
      <w:r>
        <w:t xml:space="preserve">   Shoemaker    </w:t>
      </w:r>
      <w:r>
        <w:t xml:space="preserve">   Resurrection man    </w:t>
      </w:r>
      <w:r>
        <w:t xml:space="preserve">   Carriage    </w:t>
      </w:r>
      <w:r>
        <w:t xml:space="preserve">   Recalled    </w:t>
      </w:r>
      <w:r>
        <w:t xml:space="preserve">   Lion    </w:t>
      </w:r>
      <w:r>
        <w:t xml:space="preserve">   Jackal    </w:t>
      </w:r>
      <w:r>
        <w:t xml:space="preserve">   Footsteps    </w:t>
      </w:r>
      <w:r>
        <w:t xml:space="preserve">   Knitting    </w:t>
      </w:r>
      <w:r>
        <w:t xml:space="preserve">   Bastille     </w:t>
      </w:r>
      <w:r>
        <w:t xml:space="preserve">   Blood    </w:t>
      </w:r>
      <w:r>
        <w:t xml:space="preserve">   Carton    </w:t>
      </w:r>
      <w:r>
        <w:t xml:space="preserve">   Chateau    </w:t>
      </w:r>
      <w:r>
        <w:t xml:space="preserve">   Cly    </w:t>
      </w:r>
      <w:r>
        <w:t xml:space="preserve">   Court    </w:t>
      </w:r>
      <w:r>
        <w:t xml:space="preserve">   Cruncher    </w:t>
      </w:r>
      <w:r>
        <w:t xml:space="preserve">   Darnay    </w:t>
      </w:r>
      <w:r>
        <w:t xml:space="preserve">   Defarge    </w:t>
      </w:r>
      <w:r>
        <w:t xml:space="preserve">   Dr. Manette    </w:t>
      </w:r>
      <w:r>
        <w:t xml:space="preserve">   England    </w:t>
      </w:r>
      <w:r>
        <w:t xml:space="preserve">   Evermondes    </w:t>
      </w:r>
      <w:r>
        <w:t xml:space="preserve">   France    </w:t>
      </w:r>
      <w:r>
        <w:t xml:space="preserve">   Graveyard    </w:t>
      </w:r>
      <w:r>
        <w:t xml:space="preserve">   Guillotine    </w:t>
      </w:r>
      <w:r>
        <w:t xml:space="preserve">   Lorry    </w:t>
      </w:r>
      <w:r>
        <w:t xml:space="preserve">   Lucie    </w:t>
      </w:r>
      <w:r>
        <w:t xml:space="preserve">   Marquis    </w:t>
      </w:r>
      <w:r>
        <w:t xml:space="preserve">   Mender Of Roads     </w:t>
      </w:r>
      <w:r>
        <w:t xml:space="preserve">   Prison    </w:t>
      </w:r>
      <w:r>
        <w:t xml:space="preserve">   Pross     </w:t>
      </w:r>
      <w:r>
        <w:t xml:space="preserve">   Revenge    </w:t>
      </w:r>
      <w:r>
        <w:t xml:space="preserve">   Saint Antoine    </w:t>
      </w:r>
      <w:r>
        <w:t xml:space="preserve">   Soloman    </w:t>
      </w:r>
      <w:r>
        <w:t xml:space="preserve">   Stryver    </w:t>
      </w:r>
      <w:r>
        <w:t xml:space="preserve">   Sydney    </w:t>
      </w:r>
      <w:r>
        <w:t xml:space="preserve">   Tellson's     </w:t>
      </w:r>
      <w:r>
        <w:t xml:space="preserve">   Trial    </w:t>
      </w:r>
      <w:r>
        <w:t xml:space="preserve">   Wine    </w:t>
      </w:r>
      <w:r>
        <w:t xml:space="preserve">   Amnesia 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Tale of Two Cities</dc:title>
  <dcterms:created xsi:type="dcterms:W3CDTF">2021-10-11T00:27:07Z</dcterms:created>
  <dcterms:modified xsi:type="dcterms:W3CDTF">2021-10-11T00:27:07Z</dcterms:modified>
</cp:coreProperties>
</file>