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 Team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lovable    </w:t>
      </w:r>
      <w:r>
        <w:t xml:space="preserve">   July    </w:t>
      </w:r>
      <w:r>
        <w:t xml:space="preserve">   sunny    </w:t>
      </w:r>
      <w:r>
        <w:t xml:space="preserve">   blue    </w:t>
      </w:r>
      <w:r>
        <w:t xml:space="preserve">   rainbow    </w:t>
      </w:r>
      <w:r>
        <w:t xml:space="preserve">   purple    </w:t>
      </w:r>
      <w:r>
        <w:t xml:space="preserve">   pink    </w:t>
      </w:r>
      <w:r>
        <w:t xml:space="preserve">   Artsy    </w:t>
      </w:r>
      <w:r>
        <w:t xml:space="preserve">   Creative    </w:t>
      </w:r>
      <w:r>
        <w:t xml:space="preserve">   Funny    </w:t>
      </w:r>
      <w:r>
        <w:t xml:space="preserve">   Awesome    </w:t>
      </w:r>
      <w:r>
        <w:t xml:space="preserve">   4th grade    </w:t>
      </w:r>
      <w:r>
        <w:t xml:space="preserve">   9th grade    </w:t>
      </w:r>
      <w:r>
        <w:t xml:space="preserve">   2007    </w:t>
      </w:r>
      <w:r>
        <w:t xml:space="preserve">   2002    </w:t>
      </w:r>
      <w:r>
        <w:t xml:space="preserve">   9 years old    </w:t>
      </w:r>
      <w:r>
        <w:t xml:space="preserve">   14 years old    </w:t>
      </w:r>
      <w:r>
        <w:t xml:space="preserve">   Girls    </w:t>
      </w:r>
      <w:r>
        <w:t xml:space="preserve">   Sporty    </w:t>
      </w:r>
      <w:r>
        <w:t xml:space="preserve">   Smart    </w:t>
      </w:r>
      <w:r>
        <w:t xml:space="preserve">   Cool    </w:t>
      </w:r>
      <w:r>
        <w:t xml:space="preserve">   Glasses    </w:t>
      </w:r>
      <w:r>
        <w:t xml:space="preserve">   Fun    </w:t>
      </w:r>
      <w:r>
        <w:t xml:space="preserve">   Muslims    </w:t>
      </w:r>
      <w:r>
        <w:t xml:space="preserve">   Kittens    </w:t>
      </w:r>
      <w:r>
        <w:t xml:space="preserve">   Adorable    </w:t>
      </w:r>
      <w:r>
        <w:t xml:space="preserve">   Friends    </w:t>
      </w:r>
      <w:r>
        <w:t xml:space="preserve">   Aroush    </w:t>
      </w:r>
      <w:r>
        <w:t xml:space="preserve">   Ayman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Team</dc:title>
  <dcterms:created xsi:type="dcterms:W3CDTF">2021-10-11T00:26:27Z</dcterms:created>
  <dcterms:modified xsi:type="dcterms:W3CDTF">2021-10-11T00:26:27Z</dcterms:modified>
</cp:coreProperties>
</file>