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A Tell-Tale Heart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He replaced the boards so cleverly, so ______, that no human eye...could have detected anything wrong.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Carefully planned disguise.  In the story, the narrator tells of his _____ of being quite kind to the old man, prior to murdering him.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narrator called out to the old man the next morning in a _____ tone.  (loud, booming, strong)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narrator would put his head into the old man's room very _____, or slowly.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...for it was not the old man who ____ me, but his Evil Eye. (bothered)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Listen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old man had been thinking of other reasons for the sounds he hears at night.  He was trying to comfort himself with those 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And then, when I had made an opening ____ for my head, I put in a dark lantern....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narrator has the ____ to have the police deputies sit on top of the old man's body.  (daring, recklessness)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If something is wrapped around something else, you would say it is _____ by it.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Blood that is found inside the center of your bones.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old man _____ once -- once only.  But the narrator was worried the neighbors would hear it.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narrator believes he has a disease, which makes his hearing _____, or very sharp.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...he moved on the bed suddenly, as if _____.  (taken by surprise)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Tell-Tale Heart Vocabulary</dc:title>
  <dcterms:created xsi:type="dcterms:W3CDTF">2021-10-11T00:26:30Z</dcterms:created>
  <dcterms:modified xsi:type="dcterms:W3CDTF">2021-10-11T00:26:30Z</dcterms:modified>
</cp:coreProperties>
</file>