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Tell 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time did the narrator sneak in every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killed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found the old mans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person who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 narriator hide the old mans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writer of this storys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Why did the narrator hate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Reported The Killing of the old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people are killed in this story?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Tell Tale Heart</dc:title>
  <dcterms:created xsi:type="dcterms:W3CDTF">2021-11-05T03:46:45Z</dcterms:created>
  <dcterms:modified xsi:type="dcterms:W3CDTF">2021-11-05T03:46:45Z</dcterms:modified>
</cp:coreProperties>
</file>