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Trash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the senators house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country "Trash" is based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main character (3 letter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piece of land where waste materials are dumped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Jose Angelico's daughter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money currency used in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main character with an athletic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Human Muck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That is a D______r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copy of the Christian or Jewish scriptures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Responsible for the prevention of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name of 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original dumpsite that collapsed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Father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lady that volunteered at the Mission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Raphael and Gardo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Infected with bacteria (Starts with 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Senator that was robbed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Gardo (In word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prisoner Gardo visited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firm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managed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died in a police station (First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the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Trash Crossword</dc:title>
  <dcterms:created xsi:type="dcterms:W3CDTF">2021-10-11T00:27:43Z</dcterms:created>
  <dcterms:modified xsi:type="dcterms:W3CDTF">2021-10-11T00:27:43Z</dcterms:modified>
</cp:coreProperties>
</file>