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Very OT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Unease, fear, worry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Integration that can help those with Autism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Irrational fear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Author of 'An Occupational Perspective of Health' (3, 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middle child of Doing and Becoming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Busy, maybe with your betrothed (7)​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Curious founder of our profession (6,6)​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you're reading now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Preparing a meal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Iwama's river of life (3,4,5)​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"A" of ADL's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RCOT's cousin across the Atlantic (4)​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mental health charity to think of (4)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Very OT Crossword</dc:title>
  <dcterms:created xsi:type="dcterms:W3CDTF">2021-10-11T00:28:42Z</dcterms:created>
  <dcterms:modified xsi:type="dcterms:W3CDTF">2021-10-11T00:28:42Z</dcterms:modified>
</cp:coreProperties>
</file>