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View From The Bridge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alcapone    </w:t>
      </w:r>
      <w:r>
        <w:t xml:space="preserve">   brooklyn    </w:t>
      </w:r>
      <w:r>
        <w:t xml:space="preserve">   compensationcases    </w:t>
      </w:r>
      <w:r>
        <w:t xml:space="preserve">   dishes    </w:t>
      </w:r>
      <w:r>
        <w:t xml:space="preserve">   evictions    </w:t>
      </w:r>
      <w:r>
        <w:t xml:space="preserve">   familysquabbles    </w:t>
      </w:r>
      <w:r>
        <w:t xml:space="preserve">   honoured    </w:t>
      </w:r>
      <w:r>
        <w:t xml:space="preserve">   illegal    </w:t>
      </w:r>
      <w:r>
        <w:t xml:space="preserve">   immigrant    </w:t>
      </w:r>
      <w:r>
        <w:t xml:space="preserve">   lawyer    </w:t>
      </w:r>
      <w:r>
        <w:t xml:space="preserve">   longshoreman    </w:t>
      </w:r>
      <w:r>
        <w:t xml:space="preserve">   louis    </w:t>
      </w:r>
      <w:r>
        <w:t xml:space="preserve">   madonna    </w:t>
      </w:r>
      <w:r>
        <w:t xml:space="preserve">   moral    </w:t>
      </w:r>
      <w:r>
        <w:t xml:space="preserve">   rug    </w:t>
      </w:r>
      <w:r>
        <w:t xml:space="preserve">   sicily    </w:t>
      </w:r>
      <w:r>
        <w:t xml:space="preserve">   stenographer    </w:t>
      </w:r>
      <w:r>
        <w:t xml:space="preserve">   tenement    </w:t>
      </w:r>
      <w:r>
        <w:t xml:space="preserve">   vinnybolzano    </w:t>
      </w:r>
      <w:r>
        <w:t xml:space="preserve">   walkingwavy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View From The Bridge</dc:title>
  <dcterms:created xsi:type="dcterms:W3CDTF">2021-10-11T00:26:51Z</dcterms:created>
  <dcterms:modified xsi:type="dcterms:W3CDTF">2021-10-11T00:26:51Z</dcterms:modified>
</cp:coreProperties>
</file>