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TUNA    </w:t>
      </w:r>
      <w:r>
        <w:t xml:space="preserve">   DUTY    </w:t>
      </w:r>
      <w:r>
        <w:t xml:space="preserve">   LOSE    </w:t>
      </w:r>
      <w:r>
        <w:t xml:space="preserve">   FEW    </w:t>
      </w:r>
      <w:r>
        <w:t xml:space="preserve">   DOOM    </w:t>
      </w:r>
      <w:r>
        <w:t xml:space="preserve">   BAMBOO    </w:t>
      </w:r>
      <w:r>
        <w:t xml:space="preserve">   SOOTHE    </w:t>
      </w:r>
      <w:r>
        <w:t xml:space="preserve">   CROOKS    </w:t>
      </w:r>
      <w:r>
        <w:t xml:space="preserve">   HOOF    </w:t>
      </w:r>
      <w:r>
        <w:t xml:space="preserve">   HOOKS    </w:t>
      </w:r>
      <w:r>
        <w:t xml:space="preserve">   BOOTH    </w:t>
      </w:r>
      <w:r>
        <w:t xml:space="preserve">   HANDBOOK    </w:t>
      </w:r>
      <w:r>
        <w:t xml:space="preserve">   PROVE    </w:t>
      </w:r>
      <w:r>
        <w:t xml:space="preserve">   MUTE    </w:t>
      </w:r>
      <w:r>
        <w:t xml:space="preserve">   AMUSE    </w:t>
      </w:r>
      <w:r>
        <w:t xml:space="preserve">   PLUME    </w:t>
      </w:r>
      <w:r>
        <w:t xml:space="preserve">   HUE    </w:t>
      </w:r>
      <w:r>
        <w:t xml:space="preserve">   VIEW    </w:t>
      </w:r>
      <w:r>
        <w:t xml:space="preserve">   BRUISE    </w:t>
      </w:r>
      <w:r>
        <w:t xml:space="preserve">   UNION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WORD SEARCH PUZZLE</dc:title>
  <dcterms:created xsi:type="dcterms:W3CDTF">2021-10-11T00:27:14Z</dcterms:created>
  <dcterms:modified xsi:type="dcterms:W3CDTF">2021-10-11T00:27:14Z</dcterms:modified>
</cp:coreProperties>
</file>