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Wicked Wordcross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origin of a professor no longer permitted to teach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WWE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book of Spells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“The most swankified place in town!”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Literally means “the public/the people” Glinda will eventually call them fellow Ozians.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Elphaba describes Glinda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Madame Morrible’s word for stealth or “in secret”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monkey servant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sounds like a made up word for Elphaba’s skin color, but it’s a real word!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Eventually Elphaba’s Castle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Wicked Wordcross</dc:title>
  <dcterms:created xsi:type="dcterms:W3CDTF">2021-10-11T00:28:02Z</dcterms:created>
  <dcterms:modified xsi:type="dcterms:W3CDTF">2021-10-11T00:28:02Z</dcterms:modified>
</cp:coreProperties>
</file>