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 Wrinkle In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inadvertently    </w:t>
      </w:r>
      <w:r>
        <w:t xml:space="preserve">   It    </w:t>
      </w:r>
      <w:r>
        <w:t xml:space="preserve">   scientist    </w:t>
      </w:r>
      <w:r>
        <w:t xml:space="preserve">   time travel    </w:t>
      </w:r>
      <w:r>
        <w:t xml:space="preserve">   missing    </w:t>
      </w:r>
      <w:r>
        <w:t xml:space="preserve">   failure    </w:t>
      </w:r>
      <w:r>
        <w:t xml:space="preserve">   top secret    </w:t>
      </w:r>
      <w:r>
        <w:t xml:space="preserve">   tangible    </w:t>
      </w:r>
      <w:r>
        <w:t xml:space="preserve">   dignity    </w:t>
      </w:r>
      <w:r>
        <w:t xml:space="preserve">   prodigious    </w:t>
      </w:r>
      <w:r>
        <w:t xml:space="preserve">   exclusive    </w:t>
      </w:r>
      <w:r>
        <w:t xml:space="preserve">   Dennys    </w:t>
      </w:r>
      <w:r>
        <w:t xml:space="preserve">   Sandy    </w:t>
      </w:r>
      <w:r>
        <w:t xml:space="preserve">   Buncombe    </w:t>
      </w:r>
      <w:r>
        <w:t xml:space="preserve">   madeleine lengle    </w:t>
      </w:r>
      <w:r>
        <w:t xml:space="preserve">   Who    </w:t>
      </w:r>
      <w:r>
        <w:t xml:space="preserve">   Whatsit    </w:t>
      </w:r>
      <w:r>
        <w:t xml:space="preserve">   Which    </w:t>
      </w:r>
      <w:r>
        <w:t xml:space="preserve">   Charles Wallace    </w:t>
      </w:r>
      <w:r>
        <w:t xml:space="preserve">   Meg    </w:t>
      </w:r>
      <w:r>
        <w:t xml:space="preserve">   Calvin    </w:t>
      </w:r>
      <w:r>
        <w:t xml:space="preserve">   Murry    </w:t>
      </w:r>
      <w:r>
        <w:t xml:space="preserve">   tesseract    </w:t>
      </w:r>
      <w:r>
        <w:t xml:space="preserve">   Camazotz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Wrinkle In Time</dc:title>
  <dcterms:created xsi:type="dcterms:W3CDTF">2021-10-11T00:28:25Z</dcterms:created>
  <dcterms:modified xsi:type="dcterms:W3CDTF">2021-10-11T00:28:25Z</dcterms:modified>
</cp:coreProperties>
</file>