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Wrinkle In 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Sandy    </w:t>
      </w:r>
      <w:r>
        <w:t xml:space="preserve">   Calvin O'Keef    </w:t>
      </w:r>
      <w:r>
        <w:t xml:space="preserve">   Aunt Beast    </w:t>
      </w:r>
      <w:r>
        <w:t xml:space="preserve">   Mrs Which    </w:t>
      </w:r>
      <w:r>
        <w:t xml:space="preserve">   Mrs Whatsit    </w:t>
      </w:r>
      <w:r>
        <w:t xml:space="preserve">   Mr Murray    </w:t>
      </w:r>
      <w:r>
        <w:t xml:space="preserve">   The Black Thing    </w:t>
      </w:r>
      <w:r>
        <w:t xml:space="preserve">   Mrs Who    </w:t>
      </w:r>
      <w:r>
        <w:t xml:space="preserve">   The Happy Medium    </w:t>
      </w:r>
      <w:r>
        <w:t xml:space="preserve">   Dennys    </w:t>
      </w:r>
      <w:r>
        <w:t xml:space="preserve">   Charles Wallace    </w:t>
      </w:r>
      <w:r>
        <w:t xml:space="preserve">   Meg Murray    </w:t>
      </w:r>
      <w:r>
        <w:t xml:space="preserve">   tesseract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Wrinkle In Time</dc:title>
  <dcterms:created xsi:type="dcterms:W3CDTF">2021-10-11T00:27:10Z</dcterms:created>
  <dcterms:modified xsi:type="dcterms:W3CDTF">2021-10-11T00:27:10Z</dcterms:modified>
</cp:coreProperties>
</file>