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Wrinkle In Time Chapters 1-3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of avoiding extremes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showing a brooding ill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incapable of harmonious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soft wet area of low-lying land that sinks underfoot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or emitting a high-pitched tone or 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affected with or marked by mania uncontrolled by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characteristic of an enemy or one eager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long narrow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angered at something unjust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putting an end to all debate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an uncontrolled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sullen or moody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held in check with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feeling of intense anger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causing or marked by grief or anguish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 up mentally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squeeze together tightly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marked by extreme or violent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expressing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strike violently and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expressing extreme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unsparing and uncompromising  in discipline or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easily managed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shout loudly and without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a vicious manner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 Chapters 1-3 Vocabulary</dc:title>
  <dcterms:created xsi:type="dcterms:W3CDTF">2021-10-11T00:27:49Z</dcterms:created>
  <dcterms:modified xsi:type="dcterms:W3CDTF">2021-10-11T00:27:49Z</dcterms:modified>
</cp:coreProperties>
</file>