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Wrinkle In Time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to make or become similar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bitterness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with sound judgement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temporary madness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angrily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author of A Wrinkle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relating to the body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overcome or conquer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able to be touched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the Murray's dog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to skip about in play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enormous - exciting wonder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obedient - easily controlled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sister of Charles Wallace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gloomy and dismal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questionable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wrinkle in time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sink or submerge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lives in Orion's belt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lying on the back with the face upward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condition of decay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peacefully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open to attack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brother of Margaret Murray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ridicule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hostility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worthless, trivial, insignificant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unclouded - clear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 Crossword Puzzle</dc:title>
  <dcterms:created xsi:type="dcterms:W3CDTF">2021-10-11T00:27:02Z</dcterms:created>
  <dcterms:modified xsi:type="dcterms:W3CDTF">2021-10-11T00:27:02Z</dcterms:modified>
</cp:coreProperties>
</file>