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Wrinkle In Time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other one of meg's Twin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Joins them on the journey to find Meg and Charles Wallace's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Meg and Charles Wallace's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one in charge of everyone in Camazotz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they meet the man with the red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meg and Charles Wallace's dad is being held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Mrs.Who give meg before entering Camazotz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character's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Meg and Charles Wallace's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youngest Mrs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experienced Mrs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meg's twin brothers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they first tessered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talks in quotes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Wrinkle In Time crossword puzzle</dc:title>
  <dcterms:created xsi:type="dcterms:W3CDTF">2021-10-11T00:28:51Z</dcterms:created>
  <dcterms:modified xsi:type="dcterms:W3CDTF">2021-10-11T00:28:51Z</dcterms:modified>
</cp:coreProperties>
</file>