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Wrinkle in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dislike or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learn something so that it is fully understood and can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stop someone from doing something or expressing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violent anger, 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narrowing crack or small opening in a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angry and aggressive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average amount. not too much, not too little.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very bad condition because of age or lack of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accidentally, without intention. Not purposeful.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quality of being worthy of honor and respect.</w:t>
            </w:r>
          </w:p>
        </w:tc>
      </w:tr>
    </w:tbl>
    <w:p>
      <w:pPr>
        <w:pStyle w:val="WordBankMedium"/>
      </w:pPr>
      <w:r>
        <w:t xml:space="preserve">   moderate    </w:t>
      </w:r>
      <w:r>
        <w:t xml:space="preserve">   dignity    </w:t>
      </w:r>
      <w:r>
        <w:t xml:space="preserve">   belligerent    </w:t>
      </w:r>
      <w:r>
        <w:t xml:space="preserve">   inadvertently    </w:t>
      </w:r>
      <w:r>
        <w:t xml:space="preserve">   assimilate    </w:t>
      </w:r>
      <w:r>
        <w:t xml:space="preserve">   dilapidated    </w:t>
      </w:r>
      <w:r>
        <w:t xml:space="preserve">   stifled    </w:t>
      </w:r>
      <w:r>
        <w:t xml:space="preserve">   antagonistic    </w:t>
      </w:r>
      <w:r>
        <w:t xml:space="preserve">   crevice    </w:t>
      </w:r>
      <w:r>
        <w:t xml:space="preserve">   fury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</dc:title>
  <dcterms:created xsi:type="dcterms:W3CDTF">2021-10-11T00:28:47Z</dcterms:created>
  <dcterms:modified xsi:type="dcterms:W3CDTF">2021-10-11T00:28:47Z</dcterms:modified>
</cp:coreProperties>
</file>