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Wrinkle in Time - Vocab. Chp. 1-2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ability to move easily and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argumentative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surrendered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adopt the ways of the place in which you live; to absorb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fierce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unintentionally; by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calmed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argumentative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pitiful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docile, easily controlled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energetically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delicately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spirit-like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need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cannot be denied or argued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insulted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 a particular person or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super excited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enthusiastic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face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gross, disgusting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Wrinkle in Time - Vocab. Chp. 1-2</dc:title>
  <dcterms:created xsi:type="dcterms:W3CDTF">2021-10-11T00:27:11Z</dcterms:created>
  <dcterms:modified xsi:type="dcterms:W3CDTF">2021-10-11T00:27:11Z</dcterms:modified>
</cp:coreProperties>
</file>