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casa e os moveis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 que ves(see) da varanda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ondes podes 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onde estudas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onde arrumas roupa nas gavetas (draws)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 no jardim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quarto onde dormes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esta na janela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onde ves televisao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usas depois de tomar banho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onde lavas os pratos (plates) e os copos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onde te sentas (sit) na sala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 que usas para comer e 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onde preparas a comida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onde lavas as maos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usas para limpar of tapete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 quarto onde 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onde usas o chuveiro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onde esta o frigorifico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onde arrumas o carro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usas quando esta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usas para subir (go up) para o segundo piso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usas para cozinhar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casa e os moveis</dc:title>
  <dcterms:created xsi:type="dcterms:W3CDTF">2021-10-11T00:22:27Z</dcterms:created>
  <dcterms:modified xsi:type="dcterms:W3CDTF">2021-10-11T00:22:27Z</dcterms:modified>
</cp:coreProperties>
</file>