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chance to recall</w:t>
      </w:r>
    </w:p>
    <w:p>
      <w:pPr>
        <w:pStyle w:val="Questions"/>
      </w:pPr>
      <w:r>
        <w:t xml:space="preserve">1. EECSIVSXE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EAPBESANRIL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TNIFCCEEUT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TE CAERET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LHHALEAUJL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TTEMCEOMI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ONUNSIUAM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HATITEURSIO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NCRTEERRUISO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DFIUCIECR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THISIYRICTAN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NSOTPOPEN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CQOREUN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RNPENLSOE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IOSTAENPIT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FHUCSAI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DIFNIONEIT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PUOTICANNUT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 LQCUABRLAET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EXISECER 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chance to recall</dc:title>
  <dcterms:created xsi:type="dcterms:W3CDTF">2021-10-11T00:22:18Z</dcterms:created>
  <dcterms:modified xsi:type="dcterms:W3CDTF">2021-10-11T00:22:18Z</dcterms:modified>
</cp:coreProperties>
</file>