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comer!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merienda    </w:t>
      </w:r>
      <w:r>
        <w:t xml:space="preserve">   desayunar    </w:t>
      </w:r>
      <w:r>
        <w:t xml:space="preserve">   cenar    </w:t>
      </w:r>
      <w:r>
        <w:t xml:space="preserve">   Que asco!    </w:t>
      </w:r>
      <w:r>
        <w:t xml:space="preserve">   salado    </w:t>
      </w:r>
      <w:r>
        <w:t xml:space="preserve">   sabroso    </w:t>
      </w:r>
      <w:r>
        <w:t xml:space="preserve">   picante    </w:t>
      </w:r>
      <w:r>
        <w:t xml:space="preserve">   fresco    </w:t>
      </w:r>
      <w:r>
        <w:t xml:space="preserve">   dulce    </w:t>
      </w:r>
      <w:r>
        <w:t xml:space="preserve">   delicioso    </w:t>
      </w:r>
      <w:r>
        <w:t xml:space="preserve">   caliente    </w:t>
      </w:r>
      <w:r>
        <w:t xml:space="preserve">   agrio    </w:t>
      </w:r>
      <w:r>
        <w:t xml:space="preserve">   sabor    </w:t>
      </w:r>
      <w:r>
        <w:t xml:space="preserve">   tortilla de patatas    </w:t>
      </w:r>
      <w:r>
        <w:t xml:space="preserve">   receta    </w:t>
      </w:r>
      <w:r>
        <w:t xml:space="preserve">   probar    </w:t>
      </w:r>
      <w:r>
        <w:t xml:space="preserve">   mezclar    </w:t>
      </w:r>
      <w:r>
        <w:t xml:space="preserve">   hervir    </w:t>
      </w:r>
      <w:r>
        <w:t xml:space="preserve">   freir    </w:t>
      </w:r>
      <w:r>
        <w:t xml:space="preserve">   batir    </w:t>
      </w:r>
      <w:r>
        <w:t xml:space="preserve">   añadir    </w:t>
      </w:r>
      <w:r>
        <w:t xml:space="preserve">   supermercado    </w:t>
      </w:r>
      <w:r>
        <w:t xml:space="preserve">   ingredientes    </w:t>
      </w:r>
      <w:r>
        <w:t xml:space="preserve">   zanahoria    </w:t>
      </w:r>
      <w:r>
        <w:t xml:space="preserve">   vinagre    </w:t>
      </w:r>
      <w:r>
        <w:t xml:space="preserve">   sal    </w:t>
      </w:r>
      <w:r>
        <w:t xml:space="preserve">   pimienta    </w:t>
      </w:r>
      <w:r>
        <w:t xml:space="preserve">   mostaza    </w:t>
      </w:r>
      <w:r>
        <w:t xml:space="preserve">   mayonesa    </w:t>
      </w:r>
      <w:r>
        <w:t xml:space="preserve">   limón    </w:t>
      </w:r>
      <w:r>
        <w:t xml:space="preserve">   lechuga    </w:t>
      </w:r>
      <w:r>
        <w:t xml:space="preserve">   fresa    </w:t>
      </w:r>
      <w:r>
        <w:t xml:space="preserve">   espinacas    </w:t>
      </w:r>
      <w:r>
        <w:t xml:space="preserve">   cebolla    </w:t>
      </w:r>
      <w:r>
        <w:t xml:space="preserve">   azúcar    </w:t>
      </w:r>
      <w:r>
        <w:t xml:space="preserve">   ajo    </w:t>
      </w:r>
      <w:r>
        <w:t xml:space="preserve">   aceite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comer!</dc:title>
  <dcterms:created xsi:type="dcterms:W3CDTF">2021-10-11T00:23:24Z</dcterms:created>
  <dcterms:modified xsi:type="dcterms:W3CDTF">2021-10-11T00:23:24Z</dcterms:modified>
</cp:coreProperties>
</file>