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day at the circus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balloon    </w:t>
      </w:r>
      <w:r>
        <w:t xml:space="preserve">   bicycle    </w:t>
      </w:r>
      <w:r>
        <w:t xml:space="preserve">   big top    </w:t>
      </w:r>
      <w:r>
        <w:t xml:space="preserve">   circus    </w:t>
      </w:r>
      <w:r>
        <w:t xml:space="preserve">   clown    </w:t>
      </w:r>
      <w:r>
        <w:t xml:space="preserve">   cotton candy    </w:t>
      </w:r>
      <w:r>
        <w:t xml:space="preserve">   horse    </w:t>
      </w:r>
      <w:r>
        <w:t xml:space="preserve">   hot dog    </w:t>
      </w:r>
      <w:r>
        <w:t xml:space="preserve">   icecream    </w:t>
      </w:r>
      <w:r>
        <w:t xml:space="preserve">   juggling    </w:t>
      </w:r>
      <w:r>
        <w:t xml:space="preserve">   magician    </w:t>
      </w:r>
      <w:r>
        <w:t xml:space="preserve">   ring master    </w:t>
      </w:r>
      <w:r>
        <w:t xml:space="preserve">   tent    </w:t>
      </w:r>
      <w:r>
        <w:t xml:space="preserve">   ticket    </w:t>
      </w:r>
      <w:r>
        <w:t xml:space="preserve">   tight rope    </w:t>
      </w:r>
      <w:r>
        <w:t xml:space="preserve">   trapeze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day at the circus</dc:title>
  <dcterms:created xsi:type="dcterms:W3CDTF">2022-01-19T03:35:02Z</dcterms:created>
  <dcterms:modified xsi:type="dcterms:W3CDTF">2022-01-19T03:35:02Z</dcterms:modified>
</cp:coreProperties>
</file>