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la maison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Le grenier    </w:t>
      </w:r>
      <w:r>
        <w:t xml:space="preserve">   Le sous sol    </w:t>
      </w:r>
      <w:r>
        <w:t xml:space="preserve">   In appartement    </w:t>
      </w:r>
      <w:r>
        <w:t xml:space="preserve">   Un immeuble     </w:t>
      </w:r>
      <w:r>
        <w:t xml:space="preserve">   Une maison    </w:t>
      </w:r>
      <w:r>
        <w:t xml:space="preserve">   Le balcon    </w:t>
      </w:r>
      <w:r>
        <w:t xml:space="preserve">   La cave    </w:t>
      </w:r>
      <w:r>
        <w:t xml:space="preserve">   La salle a manger    </w:t>
      </w:r>
      <w:r>
        <w:t xml:space="preserve">   La cuisine    </w:t>
      </w:r>
      <w:r>
        <w:t xml:space="preserve">   La chambre    </w:t>
      </w:r>
      <w:r>
        <w:t xml:space="preserve">   Les toilettes    </w:t>
      </w:r>
      <w:r>
        <w:t xml:space="preserve">   Un lit    </w:t>
      </w:r>
      <w:r>
        <w:t xml:space="preserve">   Le garage    </w:t>
      </w:r>
      <w:r>
        <w:t xml:space="preserve">   Le salon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maison</dc:title>
  <dcterms:created xsi:type="dcterms:W3CDTF">2021-10-11T00:23:47Z</dcterms:created>
  <dcterms:modified xsi:type="dcterms:W3CDTF">2021-10-11T00:23:47Z</dcterms:modified>
</cp:coreProperties>
</file>