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l'ecole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cahier    </w:t>
      </w:r>
      <w:r>
        <w:t xml:space="preserve">   regle    </w:t>
      </w:r>
      <w:r>
        <w:t xml:space="preserve">   ciseaux    </w:t>
      </w:r>
      <w:r>
        <w:t xml:space="preserve">   papier    </w:t>
      </w:r>
      <w:r>
        <w:t xml:space="preserve">   education physique    </w:t>
      </w:r>
      <w:r>
        <w:t xml:space="preserve">   quatrieme annee    </w:t>
      </w:r>
      <w:r>
        <w:t xml:space="preserve">   francais    </w:t>
      </w:r>
      <w:r>
        <w:t xml:space="preserve">   musique    </w:t>
      </w:r>
      <w:r>
        <w:t xml:space="preserve">   etudiant    </w:t>
      </w:r>
      <w:r>
        <w:t xml:space="preserve">   professeur    </w:t>
      </w:r>
      <w:r>
        <w:t xml:space="preserve">   bureau    </w:t>
      </w:r>
      <w:r>
        <w:t xml:space="preserve">   pupitre    </w:t>
      </w:r>
      <w:r>
        <w:t xml:space="preserve">   chaise    </w:t>
      </w:r>
      <w:r>
        <w:t xml:space="preserve">   taille crayon    </w:t>
      </w:r>
      <w:r>
        <w:t xml:space="preserve">   baton de colle    </w:t>
      </w:r>
      <w:r>
        <w:t xml:space="preserve">   sac a dos    </w:t>
      </w:r>
      <w:r>
        <w:t xml:space="preserve">   marqueur    </w:t>
      </w:r>
      <w:r>
        <w:t xml:space="preserve">   colle    </w:t>
      </w:r>
      <w:r>
        <w:t xml:space="preserve">   gomme    </w:t>
      </w:r>
      <w:r>
        <w:t xml:space="preserve">   stylo    </w:t>
      </w:r>
      <w:r>
        <w:t xml:space="preserve">   crayon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l'ecole</dc:title>
  <dcterms:created xsi:type="dcterms:W3CDTF">2021-10-11T00:23:43Z</dcterms:created>
  <dcterms:modified xsi:type="dcterms:W3CDTF">2021-10-11T00:23:43Z</dcterms:modified>
</cp:coreProperties>
</file>