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lion to gaurd 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father    </w:t>
      </w:r>
      <w:r>
        <w:t xml:space="preserve">   died    </w:t>
      </w:r>
      <w:r>
        <w:t xml:space="preserve">   mother    </w:t>
      </w:r>
      <w:r>
        <w:t xml:space="preserve">   john rolfe    </w:t>
      </w:r>
      <w:r>
        <w:t xml:space="preserve">   anne    </w:t>
      </w:r>
      <w:r>
        <w:t xml:space="preserve">   robert waters    </w:t>
      </w:r>
      <w:r>
        <w:t xml:space="preserve">   money    </w:t>
      </w:r>
      <w:r>
        <w:t xml:space="preserve">   ocean    </w:t>
      </w:r>
      <w:r>
        <w:t xml:space="preserve">   captain    </w:t>
      </w:r>
      <w:r>
        <w:t xml:space="preserve">   admiral    </w:t>
      </w:r>
      <w:r>
        <w:t xml:space="preserve">   jemmy    </w:t>
      </w:r>
      <w:r>
        <w:t xml:space="preserve">   ship    </w:t>
      </w:r>
      <w:r>
        <w:t xml:space="preserve">   lion    </w:t>
      </w:r>
      <w:r>
        <w:t xml:space="preserve">   meg    </w:t>
      </w:r>
      <w:r>
        <w:t xml:space="preserve">   amanda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lion to gaurd us </dc:title>
  <dcterms:created xsi:type="dcterms:W3CDTF">2021-10-11T00:24:24Z</dcterms:created>
  <dcterms:modified xsi:type="dcterms:W3CDTF">2021-10-11T00:24:24Z</dcterms:modified>
</cp:coreProperties>
</file>