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is Salva's friend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is Nya's sister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is Salva's tribe?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is the other tribe?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river do they cross?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is Nya's older brother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salva searching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is the main topic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Jewiir have with him?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Why do South and North Sudan fight?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is Salva's uncle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Nya carry on her head?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language does Salva learn at school?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they recognize a Dinka?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Nya collect water in the arid period?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Write the country where they live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they eat along the path?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2021-10-11T00:25:15Z</dcterms:created>
  <dcterms:modified xsi:type="dcterms:W3CDTF">2021-10-11T00:25:15Z</dcterms:modified>
</cp:coreProperties>
</file>