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Village    </w:t>
      </w:r>
      <w:r>
        <w:t xml:space="preserve">   Kampala    </w:t>
      </w:r>
      <w:r>
        <w:t xml:space="preserve">   Amsterdam    </w:t>
      </w:r>
      <w:r>
        <w:t xml:space="preserve">   Rochester    </w:t>
      </w:r>
      <w:r>
        <w:t xml:space="preserve">   Volleyball team    </w:t>
      </w:r>
      <w:r>
        <w:t xml:space="preserve">   America    </w:t>
      </w:r>
      <w:r>
        <w:t xml:space="preserve">   Riverbank    </w:t>
      </w:r>
      <w:r>
        <w:t xml:space="preserve">   Crocodiles    </w:t>
      </w:r>
      <w:r>
        <w:t xml:space="preserve">   Ethiopia    </w:t>
      </w:r>
      <w:r>
        <w:t xml:space="preserve">   The Gilo Riever    </w:t>
      </w:r>
      <w:r>
        <w:t xml:space="preserve">   Refugee camp    </w:t>
      </w:r>
      <w:r>
        <w:t xml:space="preserve">   Nuer Tribe    </w:t>
      </w:r>
      <w:r>
        <w:t xml:space="preserve">   Loun Ariik    </w:t>
      </w:r>
      <w:r>
        <w:t xml:space="preserve">   Jewiir    </w:t>
      </w:r>
      <w:r>
        <w:t xml:space="preserve">   Marial    </w:t>
      </w:r>
      <w:r>
        <w:t xml:space="preserve">   Dinka    </w:t>
      </w:r>
      <w:r>
        <w:t xml:space="preserve">   Soldiers    </w:t>
      </w:r>
      <w:r>
        <w:t xml:space="preserve">   War    </w:t>
      </w:r>
      <w:r>
        <w:t xml:space="preserve">   The Nile     </w:t>
      </w:r>
      <w:r>
        <w:t xml:space="preserve">   weapons    </w:t>
      </w:r>
      <w:r>
        <w:t xml:space="preserve">   Salva    </w:t>
      </w:r>
      <w:r>
        <w:t xml:space="preserve">   Sudan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</dc:title>
  <dcterms:created xsi:type="dcterms:W3CDTF">2021-10-11T00:23:57Z</dcterms:created>
  <dcterms:modified xsi:type="dcterms:W3CDTF">2021-10-11T00:23:57Z</dcterms:modified>
</cp:coreProperties>
</file>