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long walk to water cahpter 1 to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Aimless    </w:t>
      </w:r>
      <w:r>
        <w:t xml:space="preserve">   Artillery    </w:t>
      </w:r>
      <w:r>
        <w:t xml:space="preserve">   Claim    </w:t>
      </w:r>
      <w:r>
        <w:t xml:space="preserve">   Collapse    </w:t>
      </w:r>
      <w:r>
        <w:t xml:space="preserve">   Desperately    </w:t>
      </w:r>
      <w:r>
        <w:t xml:space="preserve">   Droned    </w:t>
      </w:r>
      <w:r>
        <w:t xml:space="preserve">   Flinch    </w:t>
      </w:r>
      <w:r>
        <w:t xml:space="preserve">   Gleaming    </w:t>
      </w:r>
      <w:r>
        <w:t xml:space="preserve">   Halted    </w:t>
      </w:r>
      <w:r>
        <w:t xml:space="preserve">   Hazy    </w:t>
      </w:r>
      <w:r>
        <w:t xml:space="preserve">   Hunch    </w:t>
      </w:r>
      <w:r>
        <w:t xml:space="preserve">   Mortar    </w:t>
      </w:r>
      <w:r>
        <w:t xml:space="preserve">   Panic    </w:t>
      </w:r>
      <w:r>
        <w:t xml:space="preserve">   Protest    </w:t>
      </w:r>
      <w:r>
        <w:t xml:space="preserve">   Reatless    </w:t>
      </w:r>
      <w:r>
        <w:t xml:space="preserve">   Rebel    </w:t>
      </w:r>
      <w:r>
        <w:t xml:space="preserve">   Scattered    </w:t>
      </w:r>
      <w:r>
        <w:t xml:space="preserve">   Scramble    </w:t>
      </w:r>
      <w:r>
        <w:t xml:space="preserve">   Separate    </w:t>
      </w:r>
      <w:r>
        <w:t xml:space="preserve">   Surrounded    </w:t>
      </w:r>
      <w:r>
        <w:t xml:space="preserve">   Tense    </w:t>
      </w:r>
      <w:r>
        <w:t xml:space="preserve">   Uncertainty    </w:t>
      </w:r>
      <w:r>
        <w:t xml:space="preserve">   Urgent    </w:t>
      </w:r>
      <w:r>
        <w:t xml:space="preserve">   Veer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 cahpter 1 to 3</dc:title>
  <dcterms:created xsi:type="dcterms:W3CDTF">2021-10-11T00:25:17Z</dcterms:created>
  <dcterms:modified xsi:type="dcterms:W3CDTF">2021-10-11T00:25:17Z</dcterms:modified>
</cp:coreProperties>
</file>