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lot Metals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Gold    </w:t>
      </w:r>
      <w:r>
        <w:t xml:space="preserve">   Radium    </w:t>
      </w:r>
      <w:r>
        <w:t xml:space="preserve">   Tantalum    </w:t>
      </w:r>
      <w:r>
        <w:t xml:space="preserve">   Hafnium    </w:t>
      </w:r>
      <w:r>
        <w:t xml:space="preserve">   Lutetium    </w:t>
      </w:r>
      <w:r>
        <w:t xml:space="preserve">   Ytterbium    </w:t>
      </w:r>
      <w:r>
        <w:t xml:space="preserve">   Erbium    </w:t>
      </w:r>
      <w:r>
        <w:t xml:space="preserve">   Holmium    </w:t>
      </w:r>
      <w:r>
        <w:t xml:space="preserve">   Dysprosium    </w:t>
      </w:r>
      <w:r>
        <w:t xml:space="preserve">   Terbium    </w:t>
      </w:r>
      <w:r>
        <w:t xml:space="preserve">   Gadolinium    </w:t>
      </w:r>
      <w:r>
        <w:t xml:space="preserve">   Samarium    </w:t>
      </w:r>
      <w:r>
        <w:t xml:space="preserve">   Neodymium    </w:t>
      </w:r>
      <w:r>
        <w:t xml:space="preserve">   Praseodymium    </w:t>
      </w:r>
      <w:r>
        <w:t xml:space="preserve">   Cerium    </w:t>
      </w:r>
      <w:r>
        <w:t xml:space="preserve">   Lanthanum    </w:t>
      </w:r>
      <w:r>
        <w:t xml:space="preserve">   Barium    </w:t>
      </w:r>
      <w:r>
        <w:t xml:space="preserve">   Cesium    </w:t>
      </w:r>
      <w:r>
        <w:t xml:space="preserve">   Tin    </w:t>
      </w:r>
      <w:r>
        <w:t xml:space="preserve">   Indium    </w:t>
      </w:r>
      <w:r>
        <w:t xml:space="preserve">   PLoM    </w:t>
      </w:r>
      <w:r>
        <w:t xml:space="preserve">   Cadmium    </w:t>
      </w:r>
      <w:r>
        <w:t xml:space="preserve">   Silver    </w:t>
      </w:r>
      <w:r>
        <w:t xml:space="preserve">   Palladium    </w:t>
      </w:r>
      <w:r>
        <w:t xml:space="preserve">   Rhodium    </w:t>
      </w:r>
      <w:r>
        <w:t xml:space="preserve">   Ruthenium    </w:t>
      </w:r>
      <w:r>
        <w:t xml:space="preserve">   Technetium    </w:t>
      </w:r>
      <w:r>
        <w:t xml:space="preserve">   Molybdenum    </w:t>
      </w:r>
      <w:r>
        <w:t xml:space="preserve">   Niobium    </w:t>
      </w:r>
      <w:r>
        <w:t xml:space="preserve">   Zirconium    </w:t>
      </w:r>
      <w:r>
        <w:t xml:space="preserve">   Yttrium    </w:t>
      </w:r>
      <w:r>
        <w:t xml:space="preserve">   Strontium    </w:t>
      </w:r>
      <w:r>
        <w:t xml:space="preserve">   Rubidium    </w:t>
      </w:r>
      <w:r>
        <w:t xml:space="preserve">   Gallium    </w:t>
      </w:r>
      <w:r>
        <w:t xml:space="preserve">   Zinc    </w:t>
      </w:r>
      <w:r>
        <w:t xml:space="preserve">   Copper    </w:t>
      </w:r>
      <w:r>
        <w:t xml:space="preserve">   Nickel    </w:t>
      </w:r>
      <w:r>
        <w:t xml:space="preserve">   Cobalt    </w:t>
      </w:r>
      <w:r>
        <w:t xml:space="preserve">   Iron    </w:t>
      </w:r>
      <w:r>
        <w:t xml:space="preserve">   Manganese    </w:t>
      </w:r>
      <w:r>
        <w:t xml:space="preserve">   Chromium    </w:t>
      </w:r>
      <w:r>
        <w:t xml:space="preserve">   TitaniumVanadium    </w:t>
      </w:r>
      <w:r>
        <w:t xml:space="preserve">   Scandium    </w:t>
      </w:r>
      <w:r>
        <w:t xml:space="preserve">   Potassium    </w:t>
      </w:r>
      <w:r>
        <w:t xml:space="preserve">   Aluminum    </w:t>
      </w:r>
      <w:r>
        <w:t xml:space="preserve">   Lithium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lot Metals</dc:title>
  <dcterms:created xsi:type="dcterms:W3CDTF">2021-10-11T00:24:37Z</dcterms:created>
  <dcterms:modified xsi:type="dcterms:W3CDTF">2021-10-11T00:24:37Z</dcterms:modified>
</cp:coreProperties>
</file>