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matter of trust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Who’s darcys enemy?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wrote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won the talent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got shot at the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Whos party was it?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shot up the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want to put grandma in a nursing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has the silver toyota?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has the teal-blue honda?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the party took place?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matter of trust</dc:title>
  <dcterms:created xsi:type="dcterms:W3CDTF">2021-10-11T00:25:43Z</dcterms:created>
  <dcterms:modified xsi:type="dcterms:W3CDTF">2021-10-11T00:25:43Z</dcterms:modified>
</cp:coreProperties>
</file>