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mixed bag of antiques &amp; collectibles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Manufacturer of cast iron toys, bookends and doorstops that is often reproduced.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Items that contain at least .925 silver are known as this.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Translucent glass with the tones of the opal gemstone.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a rule, items need to be at least 100 years old to be considered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 strips of wood applied to the outside of a piece of furniture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method of joinery often used for drawers.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Company best know for its Jasperware.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glassmaker is named for the town in Ohio where it manufactured glass from 1887 - 1891.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mark for this glassmaker is an H inside a diamond.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Pottery that is pale orange to reddish brown in color, which is sometimes but not always glazed.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form of folk art usually made from chip-carved cigar boxes.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small dish with a handle shares its name with a British term for diaper.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type of chair with curved runners on the bottom.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Round toys made of glass or clay.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Glass enamel applied to a metal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Collectibles having to do with the armed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glassmaker known for pieces decorated with hobnails.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pottery started in 1872 in Fultonham, Ohio, and moved to Zanesville, Ohio in 1882.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trademark name for a plastic developed in 1868 by John Hyatt.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Inexpensive glass manufactured in large quantities in the 1920's and early 1930's.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cabinet with punched tin or wire doors for the cooling of baked goods.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Grandfather, mantle and wall are just three of many styles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type of ceramic is translucent and feels cold to the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Goofy, Mickey Mouse and Dumbo are examples of this collectible.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Almost transparent yellow-red glass.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mixed bag of antiques &amp; collectibles</dc:title>
  <dcterms:created xsi:type="dcterms:W3CDTF">2021-10-11T00:25:05Z</dcterms:created>
  <dcterms:modified xsi:type="dcterms:W3CDTF">2021-10-11T00:25:05Z</dcterms:modified>
</cp:coreProperties>
</file>