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more perfect 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written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compromise for slave 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Document stating how a government will operate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president of convention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Government between central and constituent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Meeting that threw out articles of consititution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Represents the sate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"Father of constitution"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federalists who were against consitution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favor national governemnt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 that set up to houses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enforces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Interprets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framer from pennsylvania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Three step process for new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farmer uprising that showed governments were too weak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plan for one house legislative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limits power of other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believed common people made decsions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more perfect union</dc:title>
  <dcterms:created xsi:type="dcterms:W3CDTF">2021-10-11T00:24:59Z</dcterms:created>
  <dcterms:modified xsi:type="dcterms:W3CDTF">2021-10-11T00:24:59Z</dcterms:modified>
</cp:coreProperties>
</file>