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quote from Abraham Lincoln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AN    </w:t>
      </w:r>
      <w:r>
        <w:t xml:space="preserve">   BEST    </w:t>
      </w:r>
      <w:r>
        <w:t xml:space="preserve">   DESTROY    </w:t>
      </w:r>
      <w:r>
        <w:t xml:space="preserve">   ENEMY    </w:t>
      </w:r>
      <w:r>
        <w:t xml:space="preserve">   FRIEND    </w:t>
      </w:r>
      <w:r>
        <w:t xml:space="preserve">   HIM    </w:t>
      </w:r>
      <w:r>
        <w:t xml:space="preserve">   IS    </w:t>
      </w:r>
      <w:r>
        <w:t xml:space="preserve">   MAKE    </w:t>
      </w:r>
      <w:r>
        <w:t xml:space="preserve">   MY    </w:t>
      </w:r>
      <w:r>
        <w:t xml:space="preserve">   THE    </w:t>
      </w:r>
      <w:r>
        <w:t xml:space="preserve">   TO    </w:t>
      </w:r>
      <w:r>
        <w:t xml:space="preserve">   WAY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quote from Abraham Lincoln</dc:title>
  <dcterms:created xsi:type="dcterms:W3CDTF">2021-10-11T00:25:20Z</dcterms:created>
  <dcterms:modified xsi:type="dcterms:W3CDTF">2021-10-11T00:25:20Z</dcterms:modified>
</cp:coreProperties>
</file>