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series of unfortunate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meal the Baudelaires made for Count Olaf and his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Violet,Klaus, and Sunny eat it always 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is very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likes biting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is unpleasant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mean adjective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boy who loves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sad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Count Olaf is after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is very intelligent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plot to get the 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word that describes the Baudelaires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sneezes quite often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of unfortunate events</dc:title>
  <dcterms:created xsi:type="dcterms:W3CDTF">2021-10-11T00:25:50Z</dcterms:created>
  <dcterms:modified xsi:type="dcterms:W3CDTF">2021-10-11T00:25:50Z</dcterms:modified>
</cp:coreProperties>
</file>