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thousand splendid suns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Their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man who calls Muslims to prayer from the minaret of a 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Leila's friend who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city that Mariam and Leila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ethnic group native to the mountainous region of Hazarajat in central Afghanistan.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Leila's 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Their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Leila's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Allah wills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Leila's friend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city that Tariq's uncle lives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president of 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Muslim people who fight agents corruption.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Leila's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Leila's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soup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 in Afghanistan</w:t>
            </w:r>
          </w:p>
        </w:tc>
      </w:tr>
    </w:tbl>
    <w:p>
      <w:pPr>
        <w:pStyle w:val="WordBankMedium"/>
      </w:pPr>
      <w:r>
        <w:t xml:space="preserve">   GITI    </w:t>
      </w:r>
      <w:r>
        <w:t xml:space="preserve">   AUSH    </w:t>
      </w:r>
      <w:r>
        <w:t xml:space="preserve">   HAZARAS    </w:t>
      </w:r>
      <w:r>
        <w:t xml:space="preserve">   GHAZNI    </w:t>
      </w:r>
      <w:r>
        <w:t xml:space="preserve">   AFGHANISTAN    </w:t>
      </w:r>
      <w:r>
        <w:t xml:space="preserve">   MAMMY    </w:t>
      </w:r>
      <w:r>
        <w:t xml:space="preserve">   NAJIBULLAH    </w:t>
      </w:r>
      <w:r>
        <w:t xml:space="preserve">   MUEZZIN    </w:t>
      </w:r>
      <w:r>
        <w:t xml:space="preserve">   KHALILGIBRAN    </w:t>
      </w:r>
      <w:r>
        <w:t xml:space="preserve">   INSHALLAH    </w:t>
      </w:r>
      <w:r>
        <w:t xml:space="preserve">   NOOR    </w:t>
      </w:r>
      <w:r>
        <w:t xml:space="preserve">   AHMAD    </w:t>
      </w:r>
      <w:r>
        <w:t xml:space="preserve">   MUSLIM    </w:t>
      </w:r>
      <w:r>
        <w:t xml:space="preserve">   MUJAHIDEEN    </w:t>
      </w:r>
      <w:r>
        <w:t xml:space="preserve">   KABUL    </w:t>
      </w:r>
      <w:r>
        <w:t xml:space="preserve">   KAKAHAKIM    </w:t>
      </w:r>
      <w:r>
        <w:t xml:space="preserve">   TARIQ    </w:t>
      </w:r>
      <w:r>
        <w:t xml:space="preserve">   PESHAWAR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thousand splendid suns</dc:title>
  <dcterms:created xsi:type="dcterms:W3CDTF">2021-10-11T00:28:05Z</dcterms:created>
  <dcterms:modified xsi:type="dcterms:W3CDTF">2021-10-11T00:28:05Z</dcterms:modified>
</cp:coreProperties>
</file>