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to Z of Mini Muslims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Laylatul Qadr    </w:t>
      </w:r>
      <w:r>
        <w:t xml:space="preserve">   Kaabah    </w:t>
      </w:r>
      <w:r>
        <w:t xml:space="preserve">   Jannah    </w:t>
      </w:r>
      <w:r>
        <w:t xml:space="preserve">   Zakaat    </w:t>
      </w:r>
      <w:r>
        <w:t xml:space="preserve">   Yarhakumullah    </w:t>
      </w:r>
      <w:r>
        <w:t xml:space="preserve">   Excitement    </w:t>
      </w:r>
      <w:r>
        <w:t xml:space="preserve">   Wudu    </w:t>
      </w:r>
      <w:r>
        <w:t xml:space="preserve">   Visiting sick    </w:t>
      </w:r>
      <w:r>
        <w:t xml:space="preserve">   Umah    </w:t>
      </w:r>
      <w:r>
        <w:t xml:space="preserve">   Taharah    </w:t>
      </w:r>
      <w:r>
        <w:t xml:space="preserve">   Salaat    </w:t>
      </w:r>
      <w:r>
        <w:t xml:space="preserve">   Ramadan    </w:t>
      </w:r>
      <w:r>
        <w:t xml:space="preserve">   Quran    </w:t>
      </w:r>
      <w:r>
        <w:t xml:space="preserve">   Parents    </w:t>
      </w:r>
      <w:r>
        <w:t xml:space="preserve">   Obey    </w:t>
      </w:r>
      <w:r>
        <w:t xml:space="preserve">   Neighbours    </w:t>
      </w:r>
      <w:r>
        <w:t xml:space="preserve">   Mohammad SAW    </w:t>
      </w:r>
      <w:r>
        <w:t xml:space="preserve">   Islam    </w:t>
      </w:r>
      <w:r>
        <w:t xml:space="preserve">   Hajj    </w:t>
      </w:r>
      <w:r>
        <w:t xml:space="preserve">   Good    </w:t>
      </w:r>
      <w:r>
        <w:t xml:space="preserve">   Fasting    </w:t>
      </w:r>
      <w:r>
        <w:t xml:space="preserve">   Eid    </w:t>
      </w:r>
      <w:r>
        <w:t xml:space="preserve">   Dua    </w:t>
      </w:r>
      <w:r>
        <w:t xml:space="preserve">   Allah    </w:t>
      </w:r>
      <w:r>
        <w:t xml:space="preserve">   Bismillah    </w:t>
      </w:r>
      <w:r>
        <w:t xml:space="preserve">   Crescent moon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 Z of Mini Muslims</dc:title>
  <dcterms:created xsi:type="dcterms:W3CDTF">2021-10-11T00:28:28Z</dcterms:created>
  <dcterms:modified xsi:type="dcterms:W3CDTF">2021-10-11T00:28:28Z</dcterms:modified>
</cp:coreProperties>
</file>