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to Z of Mini Muslims </w:t>
      </w:r>
    </w:p>
    <w:p>
      <w:pPr>
        <w:pStyle w:val="Questions"/>
      </w:pPr>
      <w:r>
        <w:t xml:space="preserve">1. LAALH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AHISLBMIL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TCENCRSE MONO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4. DUA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5. DEI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6. FSNAGTI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JJAH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IALMS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NAJAHN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AAKBAH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LLYLATUA ARDQ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12. OMMAMADH SAW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13. AQRUN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ANRDAMA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TLSAAA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ATAHRAH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HUMA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18. UDUW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19. ZAAATK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OOGD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to Z of Mini Muslims </dc:title>
  <dcterms:created xsi:type="dcterms:W3CDTF">2021-10-11T00:28:31Z</dcterms:created>
  <dcterms:modified xsi:type="dcterms:W3CDTF">2021-10-11T00:28:31Z</dcterms:modified>
</cp:coreProperties>
</file>