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world without Black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mop    </w:t>
      </w:r>
      <w:r>
        <w:t xml:space="preserve">   dustpan    </w:t>
      </w:r>
      <w:r>
        <w:t xml:space="preserve">   hair care inventions    </w:t>
      </w:r>
      <w:r>
        <w:t xml:space="preserve">   brush    </w:t>
      </w:r>
      <w:r>
        <w:t xml:space="preserve">   comb    </w:t>
      </w:r>
      <w:r>
        <w:t xml:space="preserve">   shoe-lacing machine    </w:t>
      </w:r>
      <w:r>
        <w:t xml:space="preserve">   ironing board    </w:t>
      </w:r>
      <w:r>
        <w:t xml:space="preserve">   clothes dryer    </w:t>
      </w:r>
      <w:r>
        <w:t xml:space="preserve">   pencil sharpener    </w:t>
      </w:r>
      <w:r>
        <w:t xml:space="preserve">   fountain pen    </w:t>
      </w:r>
      <w:r>
        <w:t xml:space="preserve">   automatic gearshift    </w:t>
      </w:r>
      <w:r>
        <w:t xml:space="preserve">   supercharger system    </w:t>
      </w:r>
      <w:r>
        <w:t xml:space="preserve">   traffic light    </w:t>
      </w:r>
      <w:r>
        <w:t xml:space="preserve">   refrigerator    </w:t>
      </w:r>
      <w:r>
        <w:t xml:space="preserve">   heating furnace    </w:t>
      </w:r>
      <w:r>
        <w:t xml:space="preserve">   air conditioner    </w:t>
      </w:r>
      <w:r>
        <w:t xml:space="preserve">   electric trolley    </w:t>
      </w:r>
      <w:r>
        <w:t xml:space="preserve">   elevator    </w:t>
      </w:r>
      <w:r>
        <w:t xml:space="preserve">   letter drop mailbox    </w:t>
      </w:r>
      <w:r>
        <w:t xml:space="preserve">   canceling machine    </w:t>
      </w:r>
      <w:r>
        <w:t xml:space="preserve">   postmarking    </w:t>
      </w:r>
      <w:r>
        <w:t xml:space="preserve">   First blood bank    </w:t>
      </w:r>
      <w:r>
        <w:t xml:space="preserve">   filament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world without Black People</dc:title>
  <dcterms:created xsi:type="dcterms:W3CDTF">2021-10-11T00:27:52Z</dcterms:created>
  <dcterms:modified xsi:type="dcterms:W3CDTF">2021-10-11T00:27:52Z</dcterms:modified>
</cp:coreProperties>
</file>