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Aaliyah's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bad    </w:t>
      </w:r>
      <w:r>
        <w:t xml:space="preserve">   bun    </w:t>
      </w:r>
      <w:r>
        <w:t xml:space="preserve">   can    </w:t>
      </w:r>
      <w:r>
        <w:t xml:space="preserve">   fix    </w:t>
      </w:r>
      <w:r>
        <w:t xml:space="preserve">   fog    </w:t>
      </w:r>
      <w:r>
        <w:t xml:space="preserve">   has    </w:t>
      </w:r>
      <w:r>
        <w:t xml:space="preserve">   him    </w:t>
      </w:r>
      <w:r>
        <w:t xml:space="preserve">   hit    </w:t>
      </w:r>
      <w:r>
        <w:t xml:space="preserve">   hut    </w:t>
      </w:r>
      <w:r>
        <w:t xml:space="preserve">   if    </w:t>
      </w:r>
      <w:r>
        <w:t xml:space="preserve">   job    </w:t>
      </w:r>
      <w:r>
        <w:t xml:space="preserve">   not    </w:t>
      </w:r>
      <w:r>
        <w:t xml:space="preserve">   pet    </w:t>
      </w:r>
      <w:r>
        <w:t xml:space="preserve">   six    </w:t>
      </w:r>
      <w:r>
        <w:t xml:space="preserve">   tell    </w:t>
      </w:r>
      <w:r>
        <w:t xml:space="preserve">   tub    </w:t>
      </w:r>
      <w:r>
        <w:t xml:space="preserve">   tug    </w:t>
      </w:r>
      <w:r>
        <w:t xml:space="preserve">   wag    </w:t>
      </w:r>
      <w:r>
        <w:t xml:space="preserve">   went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Aaliyah's Word Search</dc:title>
  <dcterms:created xsi:type="dcterms:W3CDTF">2021-10-11T00:28:22Z</dcterms:created>
  <dcterms:modified xsi:type="dcterms:W3CDTF">2021-10-11T00:28:22Z</dcterms:modified>
</cp:coreProperties>
</file>